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4226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prawa jeść i 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- mamy swobody zjeść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prawa zjeść i 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3:33&lt;/x&gt;; &lt;x&gt;540 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2024-05-12T04:50:04Z</dcterms:modified>
</cp:coreProperties>
</file>