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potępienia mówię przepowiedziałem bowiem że w sercach naszych jesteście ku umrzeć razem i 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dla potępienia; bo wcześniej powiedziałem, że w naszych sercach jesteście* na wspólną śmierć i na wspólne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zasądzenie nie mówię, wcześniej powiedziałem bowiem, że w sercach naszych jesteście ku razem umrzeć i razem żyć*.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potępienia mówię przepowiedziałem bowiem że w sercach naszych jesteście ku umrzeć razem i razem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3:2&lt;/x&gt;; &lt;x&gt;540 6:11-12&lt;/x&gt;; &lt;x&gt;570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"razem umrzeć i razem żyć" - w oryginale substantywizowane bezokoliczniki z rodzajnikiem. Składniej: "w sercach naszych jesteście, tak by razem umrzeć i razem żyć".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2024-06-03T08:08:19Z</dcterms:modified>
</cp:coreProperties>
</file>