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58"/>
        <w:gridCol w:w="51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innego zaś z wysłanników nie zobaczyłem jeśli nie Jakuba brata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innego z apostołów nie widziałem poza Jakubem, bratem Pana.*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innego zaś (z) wysłanników nie zobaczyłem, jeśli nie* Jakuba, brata Pana.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innego zaś (z) wysłanników nie zobaczyłem jeśli nie Jakuba brata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innych apostołów, nie widziałem żadnego poza Jakubem, bratem Pańskim.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spośród apostołów nie widziałem żadnego innego poza Jakubem, bratem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inszegom z Apostołów nie widział, oprócz Jakóba, brata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inszego z Apostołów żadnegom nie widział, jedno Jakuba, brata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zaś innych, którzy należą do grona Apostołów, widziałem jedynie Jakuba, brata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innego z apostołów nie widziałem oprócz Jakuba, brata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Żadnego innego z apostołów nie widziałem, poza Jakubem, bratem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apostołów nie widziałem natomiast nikogo, z wyjątkiem Jakuba, brata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Innego zaś apostoła nie widziałem z wyjątkiem Jakuba, brata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spotkałem tam jednak innych apostołów oprócz Jakuba, brata naszego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Nikogo z apostołów poza Jakubem, bratem Pana, nie widziałem.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Когось іншого з апостолів я не бачив, крім Якова - брата Господнього.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poznałem innego z apostołów, chyba że Jakóba, brata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nim jednak nie spotkałem innych wysłanników, wyjąwszy Ja'akowa, brata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widziałem nikogo innego z apostołów poza Jakubem, bratem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innych apostołów nie spotkałem wówczas nikogo oprócz Jakuba, brata naszego Pana.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13:55&lt;/x&gt;; &lt;x&gt;480 6:3&lt;/x&gt;; &lt;x&gt;510 12:17&lt;/x&gt;; &lt;x&gt;510 15:13&lt;/x&gt;; &lt;x&gt;510 21:18&lt;/x&gt;; &lt;x&gt;530 15:7&lt;/x&gt;; &lt;x&gt;550 2:9&lt;/x&gt;; &lt;x&gt;660 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"jeśli nie" - sens: z wyjątkiem.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2024-05-19T13:03:49Z</dcterms:modified>
</cp:coreProperties>
</file>