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mnie, bracia, jeśli nadal głoszę obrzezanie, to za co wciąż jestem prześladowany?* Na tym przecież kończy się skandal krzyża.**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Ja zaś, bracia, jeśli obrzezanie jeszcze ogłaszam, dlaczego jeszcze jestem ścigany*? Zatem jest uznana za bezużyteczną obraza krzyża.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co do mnie, bracia, jeśli nadal głoszę obrzezanie, to za co jestem wciąż prześladowany? Wtedy przecież krzyż przestaje być skandalem.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 bracia, jeśli nadal obrzezanie głoszę, to dlaczego jeszcze cierpię prześladowanie? Przecież wtedy zniesione byłoby zgorszenie krzyża.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ja, bracia! jeźli jeszcze obrzezkę każę, czemuż jeszcze prześladowanie cierpię? Toć tedy zniszczone jest zgorszenie krzyżowe.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bracia, jeśli jeszcze obrzezanie opowiadam, czemuż jeszcze przeszladowanie cierpię? Tedy wyniszczone jest zgorszenie krzyżowe.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do mnie zaś, bracia, jeśli nadal głoszę obrzezanie, to dlaczego w dalszym ciągu jestem prześladowany? Przecież wtedy ustałoby zgorszenie krzyża.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 bracia, jeśli jeszcze obrzezanie głoszę, za co jeszcze jestem prześladowany? Przecież wtedy ustaje zgorszenie krzyża.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natomiast, bracia, jeśli nadal głoszę obrzezanie, to dlaczego jeszcze jestem prześladowany? Przecież jest zniweczone zgorszenie krzyża.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Bracia, jeśli ja nadal głoszę obrzezanie, to dlaczego jestem prześladowany? Przecież krzyż nie byłby wtedy powodem sprzeciwu!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ja, bracia, nadal głoszę obrzezanie, to dlaczego nadal doznaję prześladowań? W ten sposób usunięte by już było owo zgorszenie krzyża!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ja, bracia, jeślibym głosił konieczność obrzezania, za co miałbym być prześladowany? Przecież wówczas nikt nie gorszyłby się z powodu krzyża.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natomiast, bracia, jeżeli rzekomo głoszę obrzezanie, to dlaczego jestem jeszcze prześladowany? Przecież ustałoby wówczas zgorszenie płynące z krzyża.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Чому, брати, мене переслідують, коли я і тепер проповідую обрізання? Адже тоді спокуса хреста припинилася.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ja, bracia, skoro nadto głoszę obrzezanie, czemu jeszcze jestem prześladowany? Zaniedbana jest więc, obraza krzyża.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Co zaś do mnie, bracia, jeśli nadal głoszę, że obrzezanie jest konieczne, to czemu nadal jestem prześladowany? Bo gdyby tak było, moje głoszenie o palu egzekucyjnym nie wywołałoby żadnego zgoła zgorszenia.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zaś ja, bracia, dalej głoszę obrzezanie, to dlaczego dalej jestem prześladowany? Przecież wtedy zostałaby zniesiona przyczyna zgorszenia – pal męki.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Niektórzy twierdzą jednak, że nawet ja sam wzywałem pogan do poddania się obrzezaniu. Jeśli taka jest prawda, to dlaczego jestem prześladowany przez żydowskich przywódców? Gdybym nauczał ludzi, że mają poddać się obrzezaniu, to dobra nowina o śmierci Chrystusa na krzyżu nie spotykałaby się przecież z takim sprzeciwem.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4:29&lt;/x&gt;; &lt;x&gt;550 6:12&lt;/x&gt;</w:t>
      </w:r>
    </w:p>
  </w:footnote>
  <w:footnote w:id="3">
    <w:p>
      <w:pPr>
        <w:pStyle w:val="FootnoteText"/>
      </w:pPr>
      <w:r>
        <w:rPr>
          <w:rStyle w:val="FootnoteReference"/>
        </w:rPr>
        <w:t>2)</w:t>
      </w:r>
      <w:r>
        <w:t xml:space="preserve"> </w:t>
      </w:r>
      <w:r>
        <w:t>skandal krzyża, τὸ σκάνδαλον τοῦ σταυροῦ, l. zgorszenie, wstyd, afera; &lt;x&gt;550 5:11&lt;/x&gt;L.</w:t>
      </w:r>
    </w:p>
  </w:footnote>
  <w:footnote w:id="4">
    <w:p>
      <w:pPr>
        <w:pStyle w:val="FootnoteText"/>
      </w:pPr>
      <w:r>
        <w:rPr>
          <w:rStyle w:val="FootnoteReference"/>
        </w:rPr>
        <w:t>3)</w:t>
      </w:r>
      <w:r>
        <w:t xml:space="preserve"> </w:t>
      </w:r>
      <w:r>
        <w:t>&lt;x&gt;490 2:34&lt;/x&gt;; &lt;x&gt;530 1:23&lt;/x&gt;; &lt;x&gt;570 3:18&lt;/x&gt;</w:t>
      </w:r>
    </w:p>
  </w:footnote>
  <w:footnote w:id="5">
    <w:p>
      <w:pPr>
        <w:pStyle w:val="FootnoteText"/>
      </w:pPr>
      <w:r>
        <w:rPr>
          <w:rStyle w:val="FootnoteReference"/>
        </w:rPr>
        <w:t>4)</w:t>
      </w:r>
      <w:r>
        <w:t xml:space="preserve"> </w:t>
      </w:r>
      <w:r>
        <w:t>Inaczej: "prześladowany".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2024-05-16T15:32:10Z</dcterms:modified>
</cp:coreProperties>
</file>