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4"/>
        <w:gridCol w:w="5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Świadczę zaś znowu każdemu człowiekowi dającemu się obrzezać że zobowiązany jest całe Prawo uczynić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każdemu człowiekowi poddającemu się obrzezaniu oświadczam: Zobowiązany jest wypełnić całe Prawo.*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Świadczę zaś znowu każdemu człowiekowi dającemu się obrzezać, że powinny jest całe Prawo uczynić*.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Świadczę zaś znowu każdemu człowiekowi dającemu się obrzezać że zobowiązany jest całe Prawo uczynić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człowiekowi, który poddaje się obrzezaniu, oświadczam: Zobowiązany jest przestrzegać całego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oświadczam raz jeszcze każdemu człowiekowi, który daje się obrzezać, że jest zobowiązany wypełnić całe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oświadczam się zasię przed każdym człowiekiem, który się obrzezuje, iż powinien wszystek zakon 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oświadczam się zasię każdemu człowiekowi obrzezującemu się, iż powinien jest wszytek zakon 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raz jeszcze oświadczam każdemu człowiekowi, który poddaje się obrzezaniu: jest on zobowiązany zachować wszystkie przepisy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oświadczam raz jeszcze każdemu człowiekowi, który daje się obrzezać, że powinien cały zakon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oświadczam każdemu człowiekowi, który się poddaje obrzezaniu, że jest on zobowiązany zachować całe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raz powiadam każdemu, kto poddaje się obrzezaniu: jest zobowiązany zachować wszystkie przepisy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Ponownie oświadczam każdemu przyjmującemu obrzezanie, że jest zobowiązany zachować całe Prawo.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Oświadczam raz jeszcze każdemu, kto poddaje się obrzezaniu, że musi zachowywać wszystkie przepisy 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oświadczam każdemu człowiekowi, który pozwala się obrzezać: Jest on zobowiązany zachowywać wszystkie przepisy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Свідчу також кожному чоловікові, який обрізується, що він є боржником щодо виконання всього закону.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świadczę każdemu człowiekowi, co daje się obrzezywać, że winny jest wypełnić całe Prawo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Ostrzegam was ponownie: każdy, kto poddaje się b'rit-mili, jest zobowiązany zachowywać całą Torę!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znowu składam świadectwo każdemu człowiekowi dającemu się obrzezać, iż ma obowiązek wypełnić całe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uprzedzam was, że ten, kto poddaje się obrzezaniu, jest zobowiązany do przestrzegania całego Prawa Mojżesza.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2:25&lt;/x&gt;; &lt;x&gt;660 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spełnić.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2024-05-16T21:24:43Z</dcterms:modified>
</cp:coreProperties>
</file>