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9"/>
        <w:gridCol w:w="5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uznani za bezużytecznych z daleka od Pomazańca którzy w Prawie jesteście uznani za sprawiedliwych z łaski wypadliście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odłączeni od Chrystusa, (wy) wszyscy, którzy w Prawie szukacie usprawiedliwienia,* wypadliście z łaski.**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Zostaliście uznani za bezużytecznych z dala od Pomazańca, którzy w Prawie uznajecie się za sprawiedliwych, (z) łaski wypadliście.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uznani za bezużytecznych z daleka (od) Pomazańca którzy w Prawie jesteście uznani za sprawiedliwych (z) łaski wypadliście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szukacie uprawiedliwienia, ἐν νόμῳ δικαιοῦσθε, praes. konatywny, &lt;x&gt;550 5:4&lt;/x&gt;L.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9:31&lt;/x&gt;; &lt;x&gt;550 2:21&lt;/x&gt;; &lt;x&gt;550 3:10-11&lt;/x&gt;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2024-05-15T01:10:37Z</dcterms:modified>
</cp:coreProperties>
</file>