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90"/>
        <w:gridCol w:w="45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― Bóg ― Pana naszego Jezusa Pomazańca, ― Ojciec ― chwały, oby dał wam ducha mądrości i objawienia w poznaniu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Bóg Pana naszego Jezusa Pomazańca Ojciec chwały dałby wam Ducha mądrości i objawienia w poznaniu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Bóg naszego Pana Jezusa Chrystusa, Ojciec chwały, dał wam ducha mądrości i objawienia w (dogłębnym) poznaniu Jego,*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Bóg Pana naszego, Jezusa Pomazańca, Ojciec chwały, dałby wam Ducha mądrości i objawienia w poznaniu Go*,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Bóg Pana naszego Jezusa Pomazańca Ojciec chwały dałby wam Ducha mądrości i objawienia w poznaniu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1:3-4&lt;/x&gt;; &lt;x&gt;580 1:3&lt;/x&gt;; &lt;x&gt;590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Zaimek ten odnosi się do Boga Ojca.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2024-05-13T18:11:26Z</dcterms:modified>
</cp:coreProperties>
</file>