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powodu zginam ― kolana moje do ― Ojca,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tego powodu zginam moje kolana przed Ojcem,*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 zginam kolana moje względem Ojca*,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powodów zginam kolana moje przed Ojcem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Inna lekcja: "Ojca Pana naszego,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2024-05-20T16:33:06Z</dcterms:modified>
</cp:coreProperties>
</file>