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04"/>
        <w:gridCol w:w="48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wysłannik Jezusa Pomazańca przez wolę Boga i Tymoteusz brat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Boga apostoł Chrystusa Jezusa,* ** oraz Tymoteusz,*** **** brat,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wysłannik* Pomazańca** Jezusa przez wolę Boga, i Tymoteusz, brat***,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wysłannik Jezusa Pomazańca przez wolę Boga i Tymoteusz brat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Paweł : imię autora umieszczano wówczas na początku. Apostoł Jezusa Chrystusa : w obliczu herezji autor podkreśla, pod. jak w &lt;x&gt;550 1:1&lt;/x&gt;, 12-13, że nie jest samozwańcem, lecz powołanym przez Boga.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1:1&lt;/x&gt;; &lt;x&gt;560 1:1&lt;/x&gt;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Tymoteusz wymieniany jest na wstępie w 2Kor, Flp, 1 i 2Tm oraz Flm, nie jako współautor (zob. &lt;x&gt;580 4:18&lt;/x&gt;), ale raczej osoba podpisująca się pod Listem Pawła.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16:1&lt;/x&gt;; &lt;x&gt;510 17:14&lt;/x&gt;; &lt;x&gt;510 18:5&lt;/x&gt;; &lt;x&gt;510 19:22&lt;/x&gt;; &lt;x&gt;510 20:4&lt;/x&gt;; &lt;x&gt;510 16:21&lt;/x&gt;; &lt;x&gt;530 4:17&lt;/x&gt;; &lt;x&gt;530 16:10&lt;/x&gt;; &lt;x&gt;540 1:1&lt;/x&gt;; &lt;x&gt;570 1:1&lt;/x&gt;; &lt;x&gt;570 2:19&lt;/x&gt;; &lt;x&gt;590 1:1&lt;/x&gt;; &lt;x&gt;590 3:2&lt;/x&gt;; &lt;x&gt;600 1:1&lt;/x&gt;; &lt;x&gt;610 1:2&lt;/x&gt;; &lt;x&gt;610 6:20&lt;/x&gt;; &lt;x&gt;620 1:2&lt;/x&gt;; &lt;x&gt;650 13:23&lt;/x&gt;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Inaczej: "apostoł".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Tu znaczenie etymologiczne: normalnie już jak imię własne "Chrystus". Przypis ten dotyczy także pozostałych miejsc tej księgi, w których powyższe słowo występuje.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Braćmi nazywa nadawca listu chrześcijan.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2024-05-14T16:59:47Z</dcterms:modified>
</cp:coreProperties>
</file>