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8"/>
        <w:gridCol w:w="1405"/>
        <w:gridCol w:w="6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miejsce, na którym stanie spód waszej stopy, (już) wam je dałem,* jak zapowiedziałem Mojżeszowi.**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(już) je wam dałem, </w:t>
      </w:r>
      <w:r>
        <w:rPr>
          <w:rtl/>
        </w:rPr>
        <w:t>נְתַּתִיו</w:t>
      </w:r>
      <w:r>
        <w:rPr>
          <w:rtl w:val="0"/>
        </w:rPr>
        <w:t xml:space="preserve"> , przypadek pf. pewności.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11:24-25&lt;/x&gt;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2024-05-14T01:04:35Z</dcterms:modified>
</cp:coreProperties>
</file>