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pouczać* zaś kobiecie nie pozwalam ani** kierować*** mężem;**** ale być w cichości.*****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nauczać zaś kobiecie nie pozwalam ani władać mężem, ale być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uczyć, διδάσκειν.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ani, οὐδὲ, w sensie adiunktywnym (jak w przypadku hend.), tj. a też, a przy tym, por. &lt;x&gt;470 6:15&lt;/x&gt;, &lt;x&gt;610 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kierować, αὐθεντεῖν, l. dyrygować, podporządkowywać sobie; zachowanie opisane przez hend.: pouczać i dyrygować (l. pouczać w sposób autorytarny), mógł zaburzać ogólnie przyjęte w tamtych czasach relacje małżeńskie, rodzinne i społeczne. Z drugiej strony właściwie przekazywana wiedza pouczonych żon zawsze stanowiła o powodzeniu rodziny (por. &lt;x&gt;240 31:10-31&lt;/x&gt;).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mąż, ἀνήρ, ozn. również mężczyznę.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w cichości, εἶναι ἐν ἡσυχία, lub: pozostawać w spokoju, w gotowości do uważnego słuchania (por. &lt;x&gt;510 22:2&lt;/x&gt;) i cierpliwego uczenia się (por. &lt;x&gt;600 3:12&lt;/x&gt;). Radę tę należy łączyć z &lt;x&gt;610 2:11&lt;/x&gt;. Niektóre żony mogły zbyt szybko zabierać się do pouczania mężów, zamiast cierpliwie dochodzić sedna spraw (zob. &lt;x&gt;530 14:35&lt;/x&gt;). Wraz z &lt;x&gt;530 14:35&lt;/x&gt; tekst ten może sugerować, że od najwcześniejszych lat kobietom w Kościele nie odmawiano prawa do nauki. Takie wyzwalające poselstwo ewangelii mogło jednak w rodzinach i wspólnocie łączyć się z zabieganiem kobiet o zajmowanie się dziedzinami, które uszczuplały ich potencjał jako żon i matek.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1:27&lt;/x&gt;; &lt;x&gt;10 2:7&lt;/x&gt;; &lt;x&gt;530 11:8-9&lt;/x&gt;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2024-05-20T18:21:31Z</dcterms:modified>
</cp:coreProperties>
</file>