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79"/>
        <w:gridCol w:w="4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właśnie dobrej nowiny On mnie ustanowił heroldem,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zostałem ustanowiony kaznodzieją, apostołem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jam jest postanowiony kaznodzieją i Apostołem,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ja postanowiony jestem kaznodzieją i Apostołem, i nauczycielem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jestem ustanowiony zwiastunem i apostołem, i nauczycielem;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to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niej zostałem ustanowiony głosicielem,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której ja zostałem ustanowiony heroldem, apostołem i nauczycielem.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to ogłosić jako apostoł i nauczyciel.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zostałem powołany na głosiciela, apostoła i nauczyciela tej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ній я поставлений був проповідником, і апостолом, і вчителем [поган].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Ewangelii ja zostałem ustanowiony głosicielem, apostołem oraz 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tej właśnie Dobrej Nowiny zostałem mianowany głosicielem, wysłannikiem i nauczycielem goim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głosicielem i apostołem,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uczynił apostołem i nauczycielem, abym wszystkim o tym opowiadał.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2024-05-21T09:55:51Z</dcterms:modified>
</cp:coreProperties>
</file>