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61"/>
        <w:gridCol w:w="44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Wzór miej zdrowych słów, co u mnie usłyszałeś w wierze i miłości, ― w Pomazańcu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Wzór miej będących zdrowymi słowami których ode mnie wysłuchałeś w wierze i miłości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 wzorzec zdrowej nauki,* ** którą ode mnie usłyszałeś,*** w wierze i miłości, która jest w Chrystusie Jezusie;****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Wzór miej będących zdrowymi słów, które* ode mnie usłyszałeś w wierze i miłości, (tej) w Pomazańcu Jezusie.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Wzór miej będących zdrowymi słowami których ode mnie wysłuchałeś w wierze i miłości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 się wzoru zdrowej nauki, którą ode mnie odebrałeś. Czyń to w wierze i miłości, której źródłem jest Chrystus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 się wzoru zdrowych słów, które ode mnie usłyszałeś, w wierze i miłości, która jest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Zatrzymaj wzór zdrowych słów, któreś ode mnie usłyszał, w wierze i w miłości, która jest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 wzór zdrowych słów, któreś ode mnie słyszał w wierze i w miłości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Zdrowe zasady, które posłyszałeś ode mnie, zachowaj jako wzorzec w wierze i miłości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Wzoruj się na zdrowej nauce, którą usłyszałeś ode mnie, żyjąc w wierze i w miłości, która jest w Chrystusie Jezusie;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Wzoruj się na zdrowej nauce, którą usłyszałeś ode mnie, w wierze i miłości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 się zdrowej nauki, jaką usłyszałeś ode mnie, w wierze i miłości, które są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Wzór nauk niosących zdrowie bierz z tego, co w zakresie wiary i miłości, tej w Chrystusie Jezusie, usłyszałeś ode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zdrowe zasady, które ci przekazałem, niech będą dla ciebie wzorem życia w wierze i miłości Chrystusa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 za wzór zdrowe nauki, jakieś ode mnie słyszał, w wierze i miłości, którą mamy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 приклад май здорову науку, яку ти від мене почув у вірі й любові, що в Ісусі Христі.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wzór zdrowych słów miej te, które w wierze oraz miłości usłyszałeś ode mnie w Jezusie 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Podążaj za zdrowym nauczaniem, które ode mnie słyszałeś, z ufnością i miłością, którą masz w Mesjaszu Jeszui.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Stale trzymaj się wzoru zdrowych słów usłyszanych ode mnie z wiarą i miłością, które mają związek z Chrystusem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 się więc zdrowych zasad, które ode mnie usłyszałeś, i naśladuj wiarę oraz miłość samego Chrystusa.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wzorzec zdrowej nauki, ὑποτύπωσις ὑγιαινόντων λόγων, tj. zdrowych słów; por. ἡ ὑγιαίνουσα διδασκαλία w &lt;x&gt;630 2:1&lt;/x&gt; (Σὺ δὲ λάλει ἃ πρέπει τῇ ὑγιαινούσῃ διδασκαλίᾳ 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1:10&lt;/x&gt;; &lt;x&gt;610 6:3&lt;/x&gt;; &lt;x&gt;620 4:3&lt;/x&gt;; &lt;x&gt;630 1:9&lt;/x&gt;; &lt;x&gt;630 2:1&lt;/x&gt;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&lt;x&gt;620 2:2&lt;/x&gt;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&lt;x&gt;610 1:14&lt;/x&gt;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asymilacja formy do poprzedzającego rzeczownika.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2024-05-19T13:30:11Z</dcterms:modified>
</cp:coreProperties>
</file>