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25"/>
        <w:gridCol w:w="39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stawiwszy się w Rzymie, wytrwale szukał mnie i znalazł ―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stawszy się w Rzymie gorliwiej szukał mnie i znalazł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znalazł się w Rzymie,* ** usilnie mnie szukał i znalazł;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stawszy się w Rzymie gorliwie poszukał mię i znalazł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stawszy się w Rzymie gorliwiej szukał mnie i znalazł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gdy przybył do Rzymu, szukał mnie usilnie i 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był w Rzymie, usilnie mnie szukał i odnalazł.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będąc w Rzymie, bardzo mię pilno szukał i 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przyszedszy do Rzymu, barzo mię pilnie szukał i 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skoro przybył do Rzymu, gorliwie zaczął mnie szukać i odnalazł.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będąc w Rzymie, usilnie mnie szukał i znalazł;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ale, gdy się znalazł w Rzymie, gorliwie mnie poszukiwał, i 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przybył do Rzymu, wytrwale mnie szukał, aż 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przeciwnie, gdy przybył do Rzymu, pilnie mnie szukał i znalazł.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był w Rzymie, wytrwale mnie poszukiwał, aż mnie znalazł.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skoro tylko przybył do Rzymu, szukał mnie wszędzie, aż wreszcie odnalazł.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коли він прибув до Рима, то пильно шукав мене - і знайшов.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kiedy pojawił się w Rzymie, starannie mnie poszukiwał i 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kiedy przybył do Rzymu, pilnie mnie szukał, aż mnie 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wręcz przeciwnie, gdy akurat był w Rzymie, pilnie mnie szukał i 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Wręcz przeciwnie, gdy przybył do Rzymu, wszędzie mnie szukał, aż wreszcie mnie odnalazł.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Spis ludności w 14 r. po Chr. zarejestrował ok. 6 mln ludności Rzymu.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28:14&lt;/x&gt;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2024-05-14T16:53:01Z</dcterms:modified>
</cp:coreProperties>
</file>