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35"/>
        <w:gridCol w:w="46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własnych, ich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prorok,* powiedział: Kreteńczycy zawsze kłamcy, złe bestie, brzuchy leniwe.**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ktoś z nich, własny ich prorok: "Kreteńczycy zawsze kłamcami, złymi zwierzętami, brzuchami bezczynnymi."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 własny ich prorok Kreteńczycy zawsze kłamcy złe zwierzęta brzuchy bezczynne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wieczni kłamcy, wstrętne bestie i 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prorok, powiedział: Kreteńczycy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 własny ich prorok: Kreteńczycy zawsze są kłamcami, złemi bestyjami, brzuchami leniwemi.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niektóry z nich, własny ich prorok: Kreteńczykowie zawsze kłamliwi, złe bestie, brzuchowie leniwi.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jeden z nich, ich własny wieszcz: Kreteńczycy - to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 powiedział: Kreteńczycy zawsze łgarze, wstrętne bydlęta,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ktoś z nich, ich własny prorok: Kreteńczycy zawsze kłamcy, złe bestie, brzuchy leniwe.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ich własny wieszcz, powiedział: „Kreteńczycy to zawodowi kłamcy, złe bestie, brzuchy leniwe”.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jeden z nich, ich własny prorok: „Kreteńczycy zawsze łgarze, złe bestie, gnuśne brzuchy”.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przecież ich własny wieszcz powiedział: Kreteńczycy - sami kłamcy, chytre bestie, pasibrzuchy!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któryś z nich, własny ich wieszcz: ʼKreteńczycy - to wieczni kłamcy, złe bestie, brzuchy leniweʼ.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Сказав один з них - їхній власний пророк: Крітяни - постійні брехуни, люті звірі, ледачі пузані.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pewien z nich, ich własny prorok: Kreteńczycy są zawsze kłamcami, złymi bestiami, brzuchami leniwymi.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jeden z ich własnych kreteńskich proroków powiedział: "Kreteńczycy to zawsze kłamcy, nikczemni okrutnicy, leniwe żarłoki" -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Jeden z nich, własny ich prorok, powiedział: ”Kreteńczycy to zawsze kłamcy, bestie wyrządzające krzywdę, żarłoki bezczynne”.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Nawet ich własny prorok powiedział o nich: „Kreteńczycy to kłamcy, złe bestie i lenie”.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17:28&lt;/x&gt;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Cytat z Epimenedesa z Knossos na Krecie (VI w. p. Chr.). Mówi się, że on właśnie zasugerował Ateńczykom wybudowanie ołtarza nieznanemu Bogu (&lt;x&gt;510 17:23&lt;/x&gt;; &lt;x&gt;630 1:12&lt;/x&gt;L.).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2024-05-21T01:38:55Z</dcterms:modified>
</cp:coreProperties>
</file>