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86"/>
        <w:gridCol w:w="57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 wprawdzie kapłan stawał co dzień pełniąc publiczną służbę i te same wielokrotnie przynosząc ofiary które nigdy mogą zdjąć grzechów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każdy kapłan staje codziennie,* służąc i wielokrotnie składając te same ofiary,** które w ogóle nie mogą usunąć grzechów;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każdy kapłan* stawał** co dzień, pełniąc publiczną służbę*** i te same wielekroć przynosząc ofiary, które nigdy (nie) mogą zdjąć grzechów.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 wprawdzie kapłan stawał co dzień pełniąc publiczną służbę i te same wielokrotnie przynosząc ofiary które nigdy mogą zdjąć grzechów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Autor przeciwstawia to, że kapłan stoi codziennie, temu, że Chrystus usiadł – ofiarowanie przestało być potrzebne. Jezus siedzi po prawicy Bożej, aby wstawiać się za nami (&lt;x&gt;520 8:34&lt;/x&gt;; &lt;x&gt;690 2:1&lt;/x&gt;).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29:38&lt;/x&gt;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Inna lekcja: "arcykapłan".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Według najczęstszej desygnacji perfectum powinno być w przekładzie "stanął".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Chodzi o liturgię.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2024-05-17T06:42:26Z</dcterms:modified>
</cp:coreProperties>
</file>