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wytrwałości, abyście — po wypełnieniu woli Boga —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Potrzeba wam bowiem cierpliwości, abyście wypełniając wolę Boga,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cierpliwości wam potrzeba, abyście wolę Bożą czyniąc,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cierpliwość wam jest potrzebna, abyście czyniąc wolą Bożą,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Potrzebujecie bowiem wytrwałości, abyście po wypełnieniu woli Bożej dostąpili [spełnienia]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wytrwałości wam potrzeba, abyście, gdy wypełnicie wolę Bożą, dostąpili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bowiem być wytrwali, abyście wypełniając wolę Boga, otrzymali to, co zostało wam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tylko być wytrwali, abyście, pełniąc wolę Bożą, zasłużyli na spełnienie obietnicy: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Potrzebna jest wam wytrwałość, abyście po wykonaniu do końca woli Boga dostąpili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wam wytrwałości, abyście posłuszni woli Boga otrzymali to, co obiecał,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przecież wytrwania, abyście wypełniając wolę Bożą osiągnęli to, co wam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Вам потрібна терпеливість, щоб виконати Божу волю і одержати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potrzebujecie wytrwałości, aby uczynić wolę Boga oraz jako zapłatę odebrać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 wam wytrwać, abyście uczyniwszy to, czego chce Bóg, otrzymali to, co On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potrzeba wam wytrwałości, abyście po wykonaniu woli Bożej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Wytrwale wykonujcie wolę Boga, abyście otrzymali to, co obiecał. Pismo mówi bowiem: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2024-05-15T08:41:29Z</dcterms:modified>
</cp:coreProperties>
</file>