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arcykapłana wielkiego który przyszedł do niebios Jezusa Syna Boga chwycilibyśmy wyznanie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wielkiego Arcykapłana,* ** który przeszedł przez niebiosa,*** Jezusa,**** Syna Bożego, trzymajmy się mocno***** tego, co wyznajemy.******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więc (jako) arcykapłana wielkiego, (który przeszedł) (do) niebios. Jezusa. Syna Boga, trzymajmy się silnie wyznania;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arcykapłana wielkiego który przyszedł (do) niebios Jezusa Syna Boga chwycilibyśmy wyznanie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wielkiego Arcykapłana, który przeszedł przez niebiosa, Jezusa, Syna Bożego, trzymajmy się mocno wyznawanych przez nas prawd.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więc wielkiego najwyższego kapłana, który przeszedł przez niebiosa, Jezusa, Syna Bożego, trzymajmy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mając najwyższego kapłana wielkiego, który przeniknął niebiosa, Jezusa, Syna Bożego, trzymajmyż się tego wyznania.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 nawyższego Kapłana wielkiego, który przeszedł niebiosa, Jezusa, Syna Bożego, trzymajmy się wyznania.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arcykapłana wielkiego, który przeszedł przez niebiosa, Jezusa, Syna Bożego, trwajmy mocno w wyznawaniu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wielkiego arcykapłana, który przeszedł przez niebiosa, Jezusa, Syna Bożego, trzymajmy się mocno wyznania.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mamy tak wielkiego arcykapłana, który przeszedł przez niebiosa, Jezusa, Syna Boga, trzymajmy się mocno wyznania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nasz najwyższy kapłan, Jezus, Syn Boży, jest tak wielki i dotarł do nieba, trzymajmy się mocno wyznania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zatem jako wielkiego arcykapłana Tego, który przeniknął niebiosa, Jezusa, Syna Bożego, przestrzegajmy wiernie wyznania.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zatem tak wielkiego arcykapłana, Jezusa, trwajmy mocno w tej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 wielkiego arcykapłana, który wszedł do nieba, Jezusa, Syna Bożego, mocno trwajmy przy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маючи великого архиєрея, який пройшов небо, - Ісуса, Божого сина, - тримаймося віровизнання.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więc, wielkiego Arcykapłana, co przejął niebiosa, Jezusa, Syna Boga, powinniśmy się trzymać umowy.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zatem mamy wielkiego kohena gadola, który przeszedł przez najwyższe niebo, Jeszuę, Syna Bożego, trzymajmy się mocno tego, co wyznajemy jako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 wielkiego arcykapłana, który przeszedł przez niebiosa – Jezusa, syna Bożego – obstawajmy przy wyznawaniu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Syn Boży, wstąpił do nieba i jest naszym najwyższym kapłanem. Skoro mamy więc tak wspaniałego kapłana, niezachwianie trzymajmy się naszego wyznania wiary!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4:14-7:28&lt;/x&gt; rozważa, w oparciu o &lt;x&gt;230 110:4&lt;/x&gt;, arcykapłaństwo Jezusa. Wyższość tego arcykapłaństwa wyraża się tym, że: (1) przeszedł On przez niebiosa (&lt;x&gt;650 4:14&lt;/x&gt;; por. &lt;x&gt;30 16:15&lt;/x&gt;, 17; &lt;x&gt;730 1:9-11&lt;/x&gt;); (2) nie doświadczył grzechu (&lt;x&gt;650 4:15&lt;/x&gt;); (3) jest kapłanem wg porządku Melchizedeka (&lt;x&gt;650 5:6&lt;/x&gt;, 9;&lt;x&gt;650 7:1-10&lt;/x&gt;); (4) jest sprawcą wiecznego zbawienia (&lt;x&gt;650 5:9&lt;/x&gt;) i trwałego przebaczenia. Wywód na temat arcykapłaństwa Jezusa uczy nas pośrednio, że: (1) prawdziwe współczucie wyrasta z własnych doświadczeń (&lt;x&gt;650 4:15&lt;/x&gt;; &lt;x&gt;660 1:3&lt;/x&gt;); (2) synostwo nie zwalnia od nauki posłuszeństwa i od dochodzenia do doskonałości przez cierpienie (&lt;x&gt;510 9:16&lt;/x&gt;; &lt;x&gt;650 5:8-9&lt;/x&gt;; &lt;x&gt;670 4:1&lt;/x&gt;); (3) w życiu modlitewnym Bóg prowadzi nas najpierw do stanu łez i wołania, następnie do rozpoznania Jego wielkości i niezależności budzącej w nas bogobojność, w końcu wysłuchuje nas w sposób wykraczający poza nasze oczekiwania (&lt;x&gt;560 3:20&lt;/x&gt;).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4:10&lt;/x&gt;; &lt;x&gt;650 8:1&lt;/x&gt;; &lt;x&gt;650 9:24&lt;/x&gt;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3:1&lt;/x&gt;; &lt;x&gt;650 6:20&lt;/x&gt;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6:19&lt;/x&gt;; &lt;x&gt;650 10:23&lt;/x&gt;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2:7&lt;/x&gt;; &lt;x&gt;650 2:17-18&lt;/x&gt;; &lt;x&gt;650 5:1-2&lt;/x&gt;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wyznania, ὁμολογία, zob. &lt;x&gt;650 2:1&lt;/x&gt;;&lt;x&gt;650 3:6&lt;/x&gt;,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2024-05-14T02:45:11Z</dcterms:modified>
</cp:coreProperties>
</file>