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9"/>
        <w:gridCol w:w="5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według Prawa przykazania cielesnego stał się ale według mocy życia niezniszczalnego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stał się (nim) nie według przykazania Prawa (dotyczącego) cielesnego (pochodzenia), ale mocą niezniszczalnego życia.*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nie według prawa przykazania cielesnego stał się, ale według mocy życia niezniszczalnego,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według Prawa przykazania cielesnego stał się ale według mocy życia niezniszczalnego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2024-05-20T13:47:40Z</dcterms:modified>
</cp:coreProperties>
</file>