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8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to że śmierci być powstrzymanym by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podczas gdy liczni stają się kapłanami, ponieważ śmierć przeszkadza (im) trwać;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liczniejszymi są, którzy stali się kapłanami, przez (to) (że) śmiercią powstrzymywani* (by) trwać**;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wprawdzie liczniejszymi są którzy stali się kapłani przez (to, że) śmierci być powstrzymanym (by)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"przez to, że przez śmierć są powstrzymywani".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śmierć nie pozwala im żyć wiecznie.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2024-05-20T15:58:50Z</dcterms:modified>
</cp:coreProperties>
</file>