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swego brata, obmawia i osądza Prawo. Jeśli zaś sądzisz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brata i osądza brata, obmawia prawo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bracia! Kto obmawia brata i potępia brata swego, obmawia zakon i potępia zakon; a jeźli potępisz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uwłóczcie jeden drugiemu, bracia. Kto uwłacza bratu abo który sądzi brata swego, uwłacza zakonowi i sądzi zakon. A jeśli sądzisz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oczerniajcie jeden drugiego! Kto oczernia brata swego lub osądza go, uwłacza Prawu i osądza Prawo. Skoro zaś osądzasz Prawo, jesteś nie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brata swego, obmawia zakon i osądza zakon; jeżeli zaś osądzasz zakon, nie jesteś wykonawcą zakonu,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sobie wzajemnie źle, bracia. Kto mówi źle o bracie albo osądza swojego brata, to tak, jakby mówił źle o Prawie i osądzał Prawo. Jeśli zaś osądzasz Prawo, to nie jesteś wykonawcą Prawa,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obmawiajcie się nawzajem. Jeśli ktoś obmawia swego brata i osądza go, występuje przeciwko Prawu i osądza je. A jeśli osądzasz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mówcie, bracia, źle o drugich. Kto mówi źle o bracie albo swojego brata osądza, o Prawie źle mówi i Prawo osądza. A jeśli Prawo osądzasz, nie jesteś wykonawcą Prawa, lecz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obmawiajcie się nawzajem, bracia! Kto obmawia brata i osądza go, uwłacza Prawu i potępia je. Jeśli potępiasz Prawo, nie jesteś mu posłuszny i sam czynisz się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ubliżajcie sobie nawzajem! Kto ubliża bratu albo osądza brata swego, uwłacza Prawu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обмовляйте, брати, один одного. Той, хто обмовляє брата або судить свого брата, обмовляє закон і судить закон. А коли осуджуєш закон, то ти не виконавець закону, а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obmawiajcie, bracia, jedni drugich. Kto obmówił brata, albo osądził swego brata obmawia Prawo i sądzi Prawo. Zaś jeśli sądzisz Prawo, nie jesteś wykonawcą Prawa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obmawiać jeden drugiego! Kto obmawia brata albo osądza brata, obmawia Torę i osądza Torę. A jeśli osądzasz Torę, to nie jesteś wykonawcą tego, co mówi Tora,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mówić przeciwko sobie nawzajem. Kto mówi przeciwko bratu lub osądza swego brata, ten mówi przeciwko prawu i osądza prawo. Jeżeli zaś osądzasz prawo, to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obmawiajcie się nawzajem. Ktoś, kto obmawia lub potępia innego wierzącego, obmawia i potępia Prawo. A jeśli wydajesz wyrok na Prawo, nie jesteś jego wykonawcą, ale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2024-05-14T21:18:37Z</dcterms:modified>
</cp:coreProperties>
</file>