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zarozumiale. Wszelka tego rodzaju chełpliwość jest niewłaściwa.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waszej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pysze waszej; wszelka chluba takowa zła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chlubicie się w hardościach waszych. Wszelkie chlubienie takie złośliwe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swej wyniosłości. Wszelka taka chełpliwość jest przewrotna.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chełpicie się przechwałkami swoimi; wszelka tego rodzaju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przechwalacie się w swojej pysze. Wszelkie takie przechwalanie się jest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zarozumiali i wyniośli! A każda zarozumiałość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wynosicie się w swoich przechwałkach. Każde takie wynoszenie się jest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unosicie się pychą i przechwalacie. Każda tego rodzaju chełpliwość jest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i przechwalacie.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ви хвалитеся у своїх гордощах. Усяка така хвала погана.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chlubicie się w waszych przechwalankach; każda, taka chluba jest niegodziwa.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tylko chełpicie się w swojej pysze. Wszelka taka chełpliwość jest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chełpicie się w swych zarozumiałych przechwałkach. Wszelkie takie chełpienie się jest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bowiem z dumą opowiadacie o waszych planach, a każda taka postawa jest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2024-05-15T03:35:09Z</dcterms:modified>
</cp:coreProperties>
</file>