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73"/>
        <w:gridCol w:w="3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napisane jest: Święci stańcie się, gdyż Ja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jest napisane święci stańcie się gdyż Ja święty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napisano: Będziecie* święci, bo Ja jestem święty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jest napisane,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"Świętymi bądźcie, bo Ja święty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jest napisane święci stańcie się gdyż Ja święty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Czytamy przecież: Bądźcie święci,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napisane: Świętymi bądźcie,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napisano: Świętymi bądźcie, iżem Ja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napisano jest: Będziecie świętymi, iżem ja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napisane: Świętymi bądźcie,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napisano: Świętymi bądźcie,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przecież napisane: Świętymi bądźcie,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napisane: Bądźcie świętymi,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jest napisane: „Będziecie święci, bo Ja święty jestem”.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Święte bowiem mówi: Bądźcie świętymi, bo ja jestem święty.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bowiem: ʼŚwiętymi bądźcie, bo Ja jestem Święty!ʼ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написано: Будьте святі, як я святий.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napisane: Bądźcie świętymi,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Tanach bowiem mówi: "Macie być święci, bo ja jestem święty".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napisane: ”Macie być święci, ponieważ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bowiem mówi: „Bądźcie święci, bo Ja jestem święty”.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Bądźcie.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11:44-45&lt;/x&gt;; &lt;x&gt;30 19:2&lt;/x&gt;; &lt;x&gt;30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2024-05-13T22:39:20Z</dcterms:modified>
</cp:coreProperties>
</file>