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00"/>
        <w:gridCol w:w="4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przez Niego wierzących w Boga, ― który wzbudził Go z martwych i chwałę Mu dał, tak że ― wiara wasza i nadzieja jest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wierzących w Boga który wzbudził Go z martwych i chwałę Mu dawszy tak aby wiara wasza i nadzieja być w 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wierzących dzięki Niemu w Boga,* który Go wzbudził z martwych** i dał Mu chwałę,*** tak że wasza wiara i nadzieja są w Bogu.****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(tych) przez Niego wierzących w Boga, (który wskrzesił) Go z martwych i chwałę Mu (który dał), tak żeby wiara wasza i nadzieja być* względem Boga.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wierzących w Boga który wzbudził Go z martwych i chwałę Mu dawszy tak, aby wiara wasza i nadzieja być w Bogu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14:6&lt;/x&gt;; &lt;x&gt;520 5:1-2&lt;/x&gt;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2:24&lt;/x&gt;; &lt;x&gt;520 4:24&lt;/x&gt;; &lt;x&gt;520 8:11&lt;/x&gt;; &lt;x&gt;520 10:9&lt;/x&gt;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7:39&lt;/x&gt;; &lt;x&gt;510 3:13&lt;/x&gt;; &lt;x&gt;650 2:9&lt;/x&gt;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3:6&lt;/x&gt;; &lt;x&gt;670 1:3&lt;/x&gt;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"tak żeby wiara wasza i nadzieja była".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2024-05-13T13:11:41Z</dcterms:modified>
</cp:coreProperties>
</file>