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zaś uznaję, ― o ile jestem w tym ― namiocie, pobudzać was w przypominaniu,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słuszne* zaś uważam, dopóki jestem w tym namiocie,** *** pobudzać was przez przypominanie,****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sprawiedliwe zaś uznaję, (by) przez jaki jestem w tym osiedleniu*, rozbudzać** was przez przypomnienie,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w namiocie mego ciała, uważam, że trzeba pobudzać was przez to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za słuszne, dopóki jestem w tym namiocie, pobudzać was przez przypominanie;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mam za słuszną rzecz, pókim jest w tym przybytku, abym was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 się mi słuszna, abym was (pókim jest w tym przybytku)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 pobudzać waszą pamięć, dopóki jestem w tym namiocie,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rzecz słuszną, dopóki jestem w tym ciele,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słuszne, dopóki jestem w tym ciele, zachęcać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wciąż wam o tym przypominać, dopóki jeszcze jestem w tym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słuszne uważam pobudzać waszą pamięć, jak długo przebywam w tej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więc za rzecz słuszną wciąż wam o tym przypominać, dopóki pozostaję jeszcze w tej cielesnej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- jak długo mieszkam w tym namiocie - raz po raz pobudzać was zachętą,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вважаю за справедливе, доки я ще в цій оселі, спонукувати вас нагадуванням,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za sprawiedliwe, abym przez okres jaki jestem w tym ciele, pobudzał was w przypominaniu.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to za właściwe, aby wciąż pobudzać was przypominaniem, póki jeszcze jestem w tym cielesnym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uważam za słuszne – dopóki jestem w tym przybytku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dopóki żyję na tym świecie, powinienem w ten sposób umacniać waszą wiarę,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5:1-4&lt;/x&gt;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Nasze życie jest pielgrzymką (&lt;x&gt;670 1:1&lt;/x&gt;;&lt;x&gt;670 2:11&lt;/x&gt;), por. &lt;x&gt;540 5:1-4&lt;/x&gt;.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Zamiennie o powłoce ciała.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zachęty do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2024-04-28T20:53:05Z</dcterms:modified>
</cp:coreProperties>
</file>