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bezwodnymi i mgłą przez burzliwy wiatr pędzoną, którym ― mrok ― ciemności jest 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bezwodnymi źródłami i chmurami gnanymi przez huragan, dla (nich) zachowany został mrok ciemności.*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źródłami bezwodnymi i tumanami przez nawałnicę popędzanymi, dla których mrok ciemności jest 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12-13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2024-05-16T22:02:31Z</dcterms:modified>
</cp:coreProperties>
</file>