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9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będziemy poznawać, że z ― prawdy jesteśmy i przed Nim przekonamy ― serce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poznamy, że jesteśmy z prawdy, i upewnimy* przed Nim nasze serce,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(po) tym poznamy, że z prawdy jesteśmy, i wobec niego przekonamy serce nasze,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przekonamy, uspokoimy, πείσομεν.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2024-05-15T00:22:33Z</dcterms:modified>
</cp:coreProperties>
</file>