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jeśli prosimy, otrzymujemy od Niego, gdyż ― przykazania Jego strzeżemy i ― podobające się przed Nim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prosimy,* gdyż zachowujemy Jego przykazania** i czynimy to, co jest Mu miłe.***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co prosić będziemy, otrzymujemy od niego, bo przykazania jego strzeżemy i (te) podobające się przed nim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co jeśli prosilibyśmy otrzymujemy od Niego gdyż przykazania Jego zachowujemy i podobające się przed Nim 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7:7&lt;/x&gt;; &lt;x&gt;470 21:22&lt;/x&gt;; &lt;x&gt;480 11:24&lt;/x&gt;; &lt;x&gt;500 14:13-14&lt;/x&gt;; &lt;x&gt;500 15:7&lt;/x&gt;; &lt;x&gt;500 16:23-24&lt;/x&gt;; &lt;x&gt;690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8:29&lt;/x&gt;;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2024-05-16T10:14:28Z</dcterms:modified>
</cp:coreProperties>
</file>