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1"/>
        <w:gridCol w:w="4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czyniący ― grzech i ― bezprawie czyni, i ― grzech jest ―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czyniący grzech i bezprawie czyni i grzech jest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popełnia grzech,* popełnia bezprawie, grzech bowiem jest bezprawiem.**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czyniący grzech i bezprawie czyni, i grzech jest bezprawiem.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czyniący grzech i bezprawie czyni i grzech jest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dopuszcza się grzechu, dopuszcza się też bezprawia, bo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popełnia grzech, przekracza też prawo, ponieważ grzech jest przekroczeniem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co czyni grzech, ten i zakon przestępuje; albowiem grzech jest przestępstwo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co grzech czyni, i nieprawość czyni, a grzech jest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grzeszy, dopuszcza się bezprawia, ponieważ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kto popełnia grzech, i zakon przestępuje, a grzech jest przestępstwem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grzeszy, dopuszcza się bezprawia, ponieważ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popełnia grzech, dopuszcza się bezprawia, bo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dopuszcza się grzechu, naruszenia prawa się dopuszcza, bo grzech jest naruszeniem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popełnia grzech, łamie Prawo Boże, grzech bowiem jest naruszeniem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popełnia grzech, dopuszcza się bezprawia, grzech bowiem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чинить гріх, чинить і беззаконня, бо гріх є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powoduje grzech, powoduje też nieprawość, bo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ciągle grzeszy, gwałci Torę - przecież grzech jest pogwałceniem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trwa w grzechu, trwa także w bezprawiu, toteż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grzeszy, popełnia przestępstwo, ponieważ łamie Prawo.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Grzech jest bezprawiem, ἡ ἁμαρτία ἐστὶν ἡ ἀνομία, i bezprawie grzechem. W G ἁμαρτία  ozn. łamanie Prawa Możesza (&lt;x&gt;230 32:1&lt;/x&gt;;&lt;x&gt;230 51:5&lt;/x&gt;; por. &lt;x&gt;520 4:7&lt;/x&gt;); u J chodzi o prawo w sensie szerszym, zob. &lt;x&gt;500 13:34-35&lt;/x&gt;.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7:23&lt;/x&gt;; &lt;x&gt;470 13:41&lt;/x&gt;; &lt;x&gt;690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2024-05-17T11:36:11Z</dcterms:modified>
</cp:coreProperties>
</file>