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8"/>
        <w:gridCol w:w="4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niech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zwodzi was. ― Czyniący ― sprawiedliwość sprawiedliwy jest, jak Ów sprawiedliwy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nikt niech zwodzi was czyniący sprawiedliwość sprawiedliwy jest tak jak On sprawiedliwy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Dzieci,* niech was nikt nie zwodzi;** kto czyni sprawiedliwość,*** jest sprawiedliwy,**** tak jak On jest sprawiedliwy.*****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nikt niech (nie) zwodzi was. Czyniący sprawiedliwość sprawiedliwy jest, jako on sprawiedliwy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nikt niech zwodzi was czyniący sprawiedliwość sprawiedliwy jest tak, jak On sprawiedliwy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 dajcie się zwieść! Kto postępuje sprawiedliwie, jest sprawiedliwy, podobnie jak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niech was nikt nie zwodzi. Kto czyni sprawiedliwość, jest sprawiedliwy, tak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Dziateczki! niechaj was nikt nie zwodzi; kto czyni sprawiedliwość, sprawiedliwy jest, jako i on sprawiedliwy jest;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Synaczkowie, niechaj was żaden nie zwodzi. Kto czyni sprawiedliwość, sprawiedliwy jest, jako i on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 dajcie się zwodzić nikomu; ten, kto postępuje sprawiedliwie, jest sprawiedliwy, tak jak On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niech was nikt nie zwodzi; kto postępuje sprawiedliwie, sprawiedliwy jest, jak On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niech nikt was nie zwodzi. Ten, kto czyni sprawiedliwość, jest sprawiedliwy, podobnie jak On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niech was nikt nie wprowadza w błąd. Ten, kto postępuje sprawiedliwie, jest sprawiedliwy, jak On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niech nikt was nie zwodzi. Kto spełnia to, co sprawiedliwe, jest sprawiedliwy, tak jak On jest sprawiedliwy.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dajcie się, dzieci, nikomu wprowadzić w błąd. Kto postępuje sprawiedliwie, ten jest sprawiedliwy jak 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niech was nikt nie zwodzi. Kto postępuje sprawiedliwie, ten jest sprawiedliwy, tak jak i On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Дітоньки, хай ніхто вас не зводить. Хто чинить правду, той праведний, як праведний він.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niech was nikt nie zwodzi; kto czyni sprawiedliwość jak on jest sprawiedliwy;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 pozwólcie nikomu się oszukiwać - kto wytrwale czyni to, co sprawiedliwe, ten właśnie jest sprawiedliwy, tak jak Bóg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Dziateczki, niech was nikt nie wprowadza w błąd; kto trwa w prawości, jest prawy, tak jak ten jest 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 dajcie się oszukać! Ten, kto prowadzi prawe życie, jest prawy i naśladuje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Dzieci, τεκνία, </w:t>
      </w:r>
      <w:r>
        <w:rPr>
          <w:rtl/>
        </w:rPr>
        <w:t>א</w:t>
      </w:r>
      <w:r>
        <w:rPr>
          <w:rtl w:val="0"/>
        </w:rPr>
        <w:t xml:space="preserve"> (IV) B; dzieci, παιδία, A (V); dzieci moje, τεκνια μου, 307 (X); w s; &lt;x&gt;690 3:7&lt;/x&gt;L.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5:6&lt;/x&gt;; &lt;x&gt;690 2:26&lt;/x&gt;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2:29&lt;/x&gt;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18:5-9&lt;/x&gt;; &lt;x&gt;520 2:13&lt;/x&gt;; &lt;x&gt;680 2:7&lt;/x&gt;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&lt;x&gt;690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2024-05-21T22:02:15Z</dcterms:modified>
</cp:coreProperties>
</file>