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pochodzicie od Boga i odnieśliście nad nimi zwycięstwo. Ten bowiem, który jest w was, jest potężniejszy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wy jesteście z Boga i zwyciężyliście ich, ponieważ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was, jest większy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dziateczki! i zwyciężyliście ich; iż większy jest ten, który w was jest,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synaczkowie, i zwyciężyliście go, gdyż więtszy jest ten, co w was jest, niż co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z Boga i zwyciężyliście ich, ponieważ większy jest Ten, który w was jest, od tego,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wy ich zwyciężyliście, gdyż Ten, który jest w was, większy jest, aniżeli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i ich zwyciężyliście, gdyż Ten, który jest w was, jest większy niż ten,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od Boga jesteście i pokonaliście ich, bo Ten, który działa w was, jest potężniejszy od tego, który działa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z Boga jesteście i odnieśliście nad nimi zwycięstwo, bo większy jest Ten w was niż ten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pochodzicie od Boga i pokonaliście tych fałszywych proroków, bo Duch, który w was działa, jest potężniejszy od tego ducha, który panuje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dzieci, z Boga jesteście, i zwyciężyliście ich, ponieważ większy jest Ten, który jest w was, niż ten, który jest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дітоньки, від Бога і ви перемогли їх, бо більший той, хто у вас, ніж той, хто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zatem ich zwyciężyliście; bo większy jest Ten w was, niż ten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od Boga i pokonaliście fałszywych proroków, bo Ten, który jest w was, jest większy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dziateczki, pochodzicie od Boga i zwyciężyliście tych ludzi, ponieważ ten, który jest w jedności z wami, jest większy niż ten, który jest w jedności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należycie jednak do Boga i już teraz pokonaliście wszystkich jego przeciwników. Ten bowiem, który zamieszkał w waszym sercu, jest potężniejszy od przeciwnika Chrystusa, który działa w 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2024-05-01T02:59:22Z</dcterms:modified>
</cp:coreProperties>
</file>