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Boga; kto zna Boga, słucha nas, kto nie pochodzi od 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Kto zna Boga, słucha nas, kto nie jest z Boga, nie słucha nas. Po tym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nas; kto nie jest z Boga, nie słucha nas. Przez to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nas. Kto nie jest z Boga, nie słucha nas: stąd znamy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Ten, kto zna Boga, słucha nas. Kto nie jest z Boga, nas nie słucha. W ten sposób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 kto nie jest z 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 i ten, kto zna Boga, słucha nas, a ten, kto nie jest z Boga, nas nie słucha. W ten sposób poznajemy ducha prawdy i ducha zakłamania.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 i każdy, kto zna Boga, słucha nas, a kto nie jest od Boga, nie słucha nas. Po tym rozpoznajemy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Kto uznaje Boga, słucha nas, a kto nie jest z Boga, nie słucha nas. Po tym rozpoznajemy ducha prawdy i ducha obłędu.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pochodzimy od Boga. Kto zna Boga, ten nas słucha, ale kto od Boga nie pochodzi, ten nas nie słucha. W taki sposób poznajemy Ducha prawdy i ducha zamętu.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jesteśmy z Boga. Kto zna Boga, ten nas słucha, a kto nie jest z Boga, ten nas nie słucha. Po tym właśnie rozpoznajemy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- від Бога. Хто пізнав Бога, той нас слухає, а хто не від Бога, той нас не слухає. З цього пізнаємо Духа правди та духа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 nas słucha; kto nie jest z Boga nas nie słucha. Z tego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Boga. Kto zna Boga, słucha nas, kto nie jest od Boga, nie słucha nas. Tak odróżniamy Ducha prawdy od 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Boga. Kto poznaje Boga, ten nas słucha; kto nie pochodzi od Boga, ten nas nie słucha. Tak spostrzegamy natchnioną wypowiedź prawdy i natchnioną wypowiedź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należymy do Boga, dlatego słuchają nas tylko ci, którzy Go znają. Ci zaś, którzy do Niego nie należą, nie chcą nas słuchać. Po tym można poznać, czy ktoś ma w sobie Bożego Ducha, który mówi prawdę, czy też ducha, który jest kłamcą.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2024-04-30T23:51:07Z</dcterms:modified>
</cp:coreProperties>
</file>