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i wezwała Baraka,* syna Abinoama,** z Kedesz-Naftali, i powiedziała do niego: Czy JAHWE, Bóg Izraela, nie nakazuje: Weź z sobą dziesięć tysięcy ludzi z synów Naftalego i z synów Zebulona i wyrusz – pociągnij na górę Tabor,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Barak, ּ</w:t>
      </w:r>
      <w:r>
        <w:rPr>
          <w:rtl/>
        </w:rPr>
        <w:t>בָרָק</w:t>
      </w:r>
      <w:r>
        <w:rPr>
          <w:rtl w:val="0"/>
        </w:rPr>
        <w:t xml:space="preserve"> (baraq), czyli: błysk, błyskawica.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Abinoam, </w:t>
      </w:r>
      <w:r>
        <w:rPr>
          <w:rtl/>
        </w:rPr>
        <w:t>אֲבִינֹעַם</w:t>
      </w:r>
      <w:r>
        <w:rPr>
          <w:rtl w:val="0"/>
        </w:rPr>
        <w:t xml:space="preserve"> (’awino‘am), czyli: (1) ojciec przyjemności l. rozkoszy, (2) mój ojciec przyjemnością.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2024-05-20T14:27:03Z</dcterms:modified>
</cp:coreProperties>
</file>