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45"/>
        <w:gridCol w:w="5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wszyscy złożyli o nim dobre świadectwo. Prawda o nim mówi sama za siebie.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My to potwierdzamy, a wiesz, że nasze świadectwo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wystawili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dobre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 wszyscy, nawet sama prawda. My również dajemy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 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świadectwo, a wiecie,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Demetryjuszowi świadectwo jest dane od wszystkich, i od samej prawdy; lecz i my świadectwo o nim dajemy, a wiecie,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świadectwo dają wszyscy i też sama prawda, lecz i my świadectwo dawamy: a wiesz, iż świadectwo nasze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wszyscy dobrze świadczą, a nawet sama Prawda. Takie samo świadectwo wydajemy i my, a 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wystawili wszyscy, nawet sama prawda, dobre świadectwo. My również wystawiamy, a wszak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dali świadectwo wszyscy, a nawet sama prawda. My także dajemy świadectwo,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 natomiast wszyscy dali świadectwo, nawet sama prawda. My także je poświadczamy,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wszyscy wystawiają [dobre] świadectwo, a także sama prawda. I my wystawiamy świadectwo, a wiesz, że nasze świadectwo jest prawdziwe.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Demetriuszu wszyscy mówią dobrze, a potwierdza to sama prawda. Ja też to potwierdzam, a sam wiesz, że moje świadectwo jest zgodne z prawdą.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wszystkich, a nawet przez samą prawdę; my również świadczymy, a ty wiesz, że świadectwo nasze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Димитрія свідчать усі й сама правда. І ми свідчимо, а ви знаєте, що наше свідчення правдиве.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poświadczone przez wszystkich braci oraz przez samą prawdę; ale my także zaświadczamy,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mówią dobrze o Demetriuszu, również sama prawda. My świadczymy na jego korzyść,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dane zostało świadectwo przez nich wszystkich i przez samą prawdę. Lecz i my świadczymy, a wiesz, że nasze świadectwo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chodzi o Demetriusza, to ma on dobrą opinię wśród wszystkich wierzących. Dobrze świadczy o nim także to, że głosi Bożą prawdę. Ja również mam o nim dobrą opinię, a wiesz przecież, że można mi zaufać.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2024-05-19T05:00:24Z</dcterms:modified>
</cp:coreProperties>
</file>