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1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ustrzec was od upadku i postawić w obecności ― chwały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nieskazitelnych w uniesieniu,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ma moc* ustrzec was** od upadku*** i postawić przed obliczem swojej chwały**** nieskazitelnych,***** pełnych wielkiej radości,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mogącemu ustrzec was nieupadłymi i postawić wobec chwały Jego (jako) niewinnych w rozradowaniu,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mogącemu ustrzec was nieupadłymi i postawić wobec chwały Jego nienagannymi z wesołością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&lt;x&gt;670 1:5&lt;/x&gt;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&lt;x&gt;670 1:6&lt;/x&gt;; &lt;x&gt;670 4:13&lt;/x&gt;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1:4&lt;/x&gt;; &lt;x&gt;560 5:27&lt;/x&gt;; &lt;x&gt;570 1:10&lt;/x&gt;; &lt;x&gt;570 2:15&lt;/x&gt;; &lt;x&gt;590 5:23&lt;/x&gt;; &lt;x&gt;670 1:19&lt;/x&gt;; &lt;x&gt;680 3:14&lt;/x&gt;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2024-05-19T00:57:46Z</dcterms:modified>
</cp:coreProperties>
</file>