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3"/>
        <w:gridCol w:w="4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 ich na ― miejsce ― zwane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"Harmagedon".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po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zgromadziły ich na miejsce zwane (po) hebrajsku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(po)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 zwane po hebrajsku Armageddon.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miejsce, które zowią po żydowsku Armagieddon.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 je na miejsce, które zową po Żydowsku 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Har-Magedon.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miejscu, które po hebrajsku nazywa się 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miejscu, które po hebrajsku nazywa się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Zgromadzono ich na miejscu zwanym po hebrajsku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zebrał ich na miejsce, nazywane po hebrajsku Har-Magedon.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trzy demoniczne duchy zebrały królów na miejsce, które po hebrajsku nazywa się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 - 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їх на місце, що по-єврейському називається Армагедон.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miejsce, które po hebrajsku zwane jest Armageddon.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królów w miejscu, które po hebrajsku nazywa się Har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Har-Magedon.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zgromadziły władców w miejscu zwanym po hebrajsku Armagedon.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Harmagedon, Ἁρμαγεδών, hl, punkt zborny wrogich Bogu wojsk, miejsce ich bitwy z Królem królów, równina, wzgórza l. miasto Megiddo (&lt;x&gt;60 10:40&lt;/x&gt;;&lt;x&gt;60 11:16&lt;/x&gt;). Wody Megiddo (&lt;x&gt;70 5:19&lt;/x&gt;) l. równina Megiddo (&lt;x&gt;140 35:22&lt;/x&gt;) były miejscem ważnych bitew, począwszy od stoczonej przez Totmesa III w 1468 r. p. Chr. do stoczonej przez Lorda Allenby’ego w 1917 r. I d : Góra ta jest symbolem ostatecznej klęski wrogów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5:19&lt;/x&gt;; &lt;x&gt;120 9:27&lt;/x&gt;; &lt;x&gt;120 23:293&lt;/x&gt;; &lt;x&gt;450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2024-05-20T16:00:33Z</dcterms:modified>
</cp:coreProperties>
</file>