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10"/>
        <w:gridCol w:w="3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zgromadził ich na ― miejsce ― zwane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"Harmagedon".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ich na miejsce który jest nazywany po hebrajsku Armageddon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w miejscu zwanym po hebrajsku Harmagedon.*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zgromadziły ich na miejsce zwane (po) hebrajsku Harmagedon.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ich na miejsce który jest nazywany (po) hebrajsku Armageddon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Harmagedon, Ἁρμαγεδών, hl, punkt zborny wrogich Bogu wojsk, miejsce ich bitwy z Królem królów, równina, wzgórza l. miasto Megiddo (&lt;x&gt;60 10:40&lt;/x&gt;;&lt;x&gt;60 11:16&lt;/x&gt;). Wody Megiddo (&lt;x&gt;70 5:19&lt;/x&gt;) l. równina Megiddo (&lt;x&gt;140 35:22&lt;/x&gt;) były miejscem ważnych bitew, począwszy od stoczonej przez Totmesa III w 1468 r. p. Chr. do stoczonej przez Lorda Allenby’ego w 1917 r. I d : Góra ta jest symbolem ostatecznej klęski wrogów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5:19&lt;/x&gt;; &lt;x&gt;120 9:27&lt;/x&gt;; &lt;x&gt;120 23:293&lt;/x&gt;; &lt;x&gt;450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2024-06-02T16:59:49Z</dcterms:modified>
</cp:coreProperties>
</file>