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4"/>
        <w:gridCol w:w="6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chłopiec Samuel posługiwał JAHWE przy Helim. Słowo JAHWE było w tych dniach rzadkie,* widzenie** nie było rozpowszechnione.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rzadkie, </w:t>
      </w:r>
      <w:r>
        <w:rPr>
          <w:rtl/>
        </w:rPr>
        <w:t>יָקָר</w:t>
      </w:r>
      <w:r>
        <w:rPr>
          <w:rtl w:val="0"/>
        </w:rPr>
        <w:t xml:space="preserve"> , lub: drogocenne.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חָזֹון</w:t>
      </w:r>
      <w:r>
        <w:rPr>
          <w:rtl w:val="0"/>
        </w:rPr>
        <w:t xml:space="preserve"> , gr. ὅρασις.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2024-05-20T15:12:01Z</dcterms:modified>
</cp:coreProperties>
</file>