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6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pierwszym rzędzie zabiega o swoją duszę, zgubi ją, a kto zgubi swoją duszę ze względu na Mnie, odnajdzie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znajdzie swoje życie, straci je, a kto straci swoje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znalazł duszę swoję, straci ją; a kto by stracił duszę swoję dla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nalazł duszę swoję, straci ją; a kto by utracił duszę swą dla mnie, 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znaleźć swe życie, straci je, a kto straci swe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stara się zachować życie swoje, straci je, a kto straci życie swoje dla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zachować swoje życie, straci je, a kto straci swoje życie ze względu na Mnie,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znajduje swoje życie, straci je; ten zaś, kto 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znalazł swoje życie, straci je; a kto stracił swoje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kurczowo chwyta się życia, ten je straci, a kto poświęci swoje życie dla mnie, ten je odzyska.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zachowa życie - straci je, a kto straci życie z mojego powodu -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знайде душу свою, втратить її, а хто втратить душу свою задля Мене, знайде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wiadomą duszę swoją, przez zatracenie odłączy ją; i ten który przez zatracenie odłączył wiadomą duszę swoją z powodu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kto znajduje swoje życie straci je; a kto stracił dla mnie swoje życie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znajduje swoje życie, straci je, a ten, kto traci swe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znalazł swą duszę, ten ją straci, a kto by stracił swą duszę ze względu na mnie, ten ją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swoje życie, utraci je. Lecz ten, kto poświęci życie dla Mnie, odnajdzie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2024-05-20T13:15:56Z</dcterms:modified>
</cp:coreProperties>
</file>