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Który znalazł ― duszę jego straci ją, i ― stracił ― duszę jego z powodu Mnie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znalazł życie jego zgubi je i ten który zgubił życie jego ze względu na Mnie znajdzie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swojej duszy, zgubi ją, a kto zgubi swoją duszę ze względu na Mnie, znajdzie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(Ten), (który znalazł) życie* jego, straci je, i (ten), (który stracił) życie* jego z powodu mnie, znajdzie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znalazł życie jego zgubi je i (ten) który zgubił życie jego ze względu na Mnie znajdzie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16:25&lt;/x&gt;; &lt;x&gt;480 8:35&lt;/x&gt;; &lt;x&gt;490 9:24&lt;/x&gt;; &lt;x&gt;490 17:33&lt;/x&gt;; 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,,Duszę"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2024-05-20T17:30:56Z</dcterms:modified>
</cp:coreProperties>
</file>