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82"/>
        <w:gridCol w:w="53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ci, Chorazynie, biada ci, Betsaido, bo jeśli w Tyrze i Sydonie stały się ― dzieła mocy ― które stały się w was, dawno ― w worze i popiele pokutowałyby.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 Chorozain biada ci Betsaido że jeśli w Tyrze i Sydonie stały się dzieła mocy które stały się w was dawno kiedykolwiek w worze i popiele opamiętały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tobie, Chorazynie,* biada tobie, Betsaido;** *** bo gdyby w Tyrze i Sydonie**** ***** miały miejsce przejawy mocy, do których doszło w was, dawno by się w worze i popiele opamiętały.******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ci, Korozain, biada ci, Betsaido, bo gdyby w Tyrze i Sydonie stały się dzieła mocy, (które stały się) wśród was, dawno w worze i popiele zmieniłyby myślenie.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 Chorozain biada ci Betsaido że jeśli w Tyrze i Sydonie stały się dzieła mocy które stały się w was dawno (kiedy)kolwiek w worze i popiele opamiętały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tobie, Chorazynie! Biada tobie, Betsaido! Bo gdyby w Tyrze i Sydonie działy się cuda takie jak u was, dawno by na znak opamiętania siedziały w worze pokutnym i w popiele.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tobie, Korozain! Biada tobie, Betsaido! Bo gdyby w Tyrze i Sydonie działy się te cuda, które się w was dokonały, dawno by w worze i popiele pokutowały.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tobie Chorazynie! biada tobie Betsaido! bo gdyby się były w Tyrze i w Sydonie te cuda stały, które się w was stały, dawno by były w worze i w popiele pokutowały.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tobie, Korozaim, biada tobie, Betsaido: bo gdyby się były w Tyrze i w Sydonie cuda zstały, które się zstały w was, dawno by byli w włosiennicy i w popiele pokutę czyniły.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tobie, Korozain! Biada tobie, Betsaido! Bo gdyby w Tyrze i Sydonie działy się cuda, które u was się dokonały, już dawno w worze i w popiele by się nawróciły.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tobie, Chorazynie, biada tobie, Betsaido; bo gdyby w Tyrze i Sydonie działy się te cuda, które u was się stały, dawno by w worze i popiele pokutowały.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tobie, Korozain! Biada tobie, Betsaido! Gdyby bowiem w Tyrze i Sydonie dokonały się cuda, które działy się u was, dawno już w worze pokutnym i w popiele okazałyby skruchę.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„Biada tobie, Korozain! Biada tobie, Betsaido! Gdyby w Tyrze i Sydonie działy się te cuda, które u was się dokonały, już dawno by pokutowały w worze pokutnym i popiele i nawróciłyby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„Biada ci, Korazin! Biada ci, Betsaido! Gdyby w Tyrze i Sydonie dokonały się te cudy, które się u was dokonały, to już dawno zaczęłyby pokutować w worach i popiele.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tobie Chorazynie, biada tobie Betsaido! Gdyby w Tyrze i Sydonie wydarzyły się te cuda, jakie wydarzyły się u was, mieszkańcy ich od dawna pokutowaliby we włosiennicy i z popiołem na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ci, Chorazin, biada ci, Betsaido, bo gdyby w Tyrze albo w Sydonie działy się te cuda, które u was się działy, od dawna by się nawróciły we włosiennicy i w popiele.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Горе тобі, Хоразине, горе тобі, Витсаїдо: бо якби в Тирі й Сидоні сталися ті дива, які сталися у вас, вони давно були б покаялися у волосяниці та в попелі.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Biada tobie, Chorazin; biada tobie, Bethsaida; że o ile w Tyrosie i Sidonie stały się te moce które się stały w was, dawno by we włosianym worze i popiele zmieniły rozumowanie.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ci, Chorazynie, biada ci, Betsaido; bo gdyby się w Tyrze i Sydonie stały te cuda, które wśród was się stały, dawno by się skruszyły w worze oraz popiele.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"Biada ci, Korazin! Biada ci, Beit-Caido! Bo gdyby cudów u was dokonanych dokonać w Cor i Cidon, już dawno przyoblekłyby się one w wór pokutny i popiół, na znak zmiany swego postępowania.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”Biada ci, Chorazynie! Biada ci, Betsaido! gdyby bowiem potężne dzieła, które się dokonały w was, dokonały się w Tyrze i Sydonie, te już dawno okazały skruchę w worze i popiele.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—Marny wasz los, Korozain i Betsaido! Gdyby cuda, których u was dokonałem, wydarzyły się w zepsutym Tyrze i Sydonie, ich mieszkańcy już dawno by się opamiętali, siedząc w worze pokutnym i popiele.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Chorazyn : wspomniane jeszcze w &lt;x&gt;490 10:13&lt;/x&gt;. Leżało prawdopodobnie ok. 4 km na pn od Kafarnaum.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Betsaida : miejscowość na prawym brzegu Jordanu, u ujścia rzeki do jeziora. Tetrarcha Filip przebudował Betsaidę i na cześć córki Cezara Augusta nazwał ją Julią. Ogłosił on Betsaidę miastem ok. 30 r. po Chr.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8:22&lt;/x&gt;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Tyr i Sydon : miasta fenickie.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23:1-18&lt;/x&gt;; &lt;x&gt;330 27:32&lt;/x&gt;; &lt;x&gt;330 28:2-23&lt;/x&gt;; &lt;x&gt;360 4:4-8&lt;/x&gt;; &lt;x&gt;370 1:910&lt;/x&gt;; &lt;x&gt;450 9:2-4&lt;/x&gt;; &lt;x&gt;470 15:21&lt;/x&gt;; &lt;x&gt;480 3:8&lt;/x&gt;; &lt;x&gt;480 7:24&lt;/x&gt;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&lt;x&gt;220 42:6&lt;/x&gt;; &lt;x&gt;390 3:5-8&lt;/x&gt;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2024-05-20T01:29:30Z</dcterms:modified>
</cp:coreProperties>
</file>