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57"/>
        <w:gridCol w:w="49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faryzeusze usłyszawszy powiedzieli: Ten nie wyrzuca ― demonów jeśli nie przez ― belzebuba władcę ―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usłyszeli o tym faryzeusze, stwierdzili: Ten nie wygania demonów inaczej jak tylko w (mocy) Beelzebula,* ** władcy demonów.***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faryzeusze usłyszawszy powiedzieli: Ten nie wyrzuca demonów, jeśli nie przez Belzebula przywódcę demonów.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faryzeusze usłyszawszy powiedzieli Ten nie wyrzuca demony jeśli nie w Belzebula przywódcę demonów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faryzeusze, gdy o tym usłyszeli, orzekli: Ten wygania demony nie inaczej jak tylko za sprawą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faryzeusze, usłyszawszy to, powiedzieli: On nie wypędza demonów inaczej, jak tylko przez Belzebuba, władcę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Faryzeuszowie usłyszawszy to, rzekli: Ten nie wygania dyjabłów, tylko przez Beelzebuba, książęcia dyjabelskiego.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Faryzeuszowie usłyszawszy, rzekli: Ten nie wygania czartów, jedno przez Beelzebuba, książęcia czartowskiego.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faryzeusze, słysząc to, mówili: On tylko mocą Belzebuba, władcy złych duchów, wyrzuca złe duchy.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usłyszeli faryzeusze, rzekli: Ten nie wygania demonów inaczej jak tylko przez Belzebuba, księcia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to usłyszeli, mówili: On wypędza demony mocą Beelzebula, władcy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usłyszeli faryzeusze, mówili: „On może wyrzucać demony tylko dzięki mocy ich przywódcy, Belzebuba”.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faryzeusze słysząc to, powiedzieli: „On usuwa demony nie inaczej, jak za sprawą Belzebuba, przywódcy demonów”.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Usłyszeli to faryzeusze i stwierdzili: - On na pewno ujarzmia demony z rozkazu ich władcy, Belzebuba.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Faryzeusze zaś, usłyszawszy to, powiedzieli: - On wyrzuca czarty mocą Beelzebula, władcy czartów.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Фарисеї ж, почувши це, сказали: Він виганяє бісів не інакше як Вельзевулом, князем бісівським.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farisaiosi usłyszawszy rzekli: Ten właśnie nie wyrzuca bóstwa pochodzące od daimonów jeżeli nie w tym wiadomym Bee(l)-zebulu prapoczątkowym tych bóstw.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faryzeusze usłyszeli to i powiedzieli: Ten nie wyrzuca demonów, jak tylko przez Beelzebuba, przywódcę demonów.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jednak usłyszeli o tym p'ruszim, orzekli: "To przez Ba'ala-Zibbula, władcę demonów, człowiek ten wypędza demony".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faryzeusze powiedzieli: ”Ten człowiek nie wypędza demonów inaczej, jak tylko za sprawą Beelzebuba, władcy demonów”.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faryzeusze dowiedzieli się o tym cudzie, stwierdzili: —Wypędza demony, bo Belzebub, władca demonów, mu w tym pomaga.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Zob. komentarz do &lt;x&gt;470 10:25&lt;/x&gt;.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9:34&lt;/x&gt;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2024-05-20T11:37:29Z</dcterms:modified>
</cp:coreProperties>
</file>