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3"/>
        <w:gridCol w:w="4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wypełnia się im ― proroctwo Izajasza ― mówiące: Słuchem słyszeć będziecie i nie ― zrozumiecie, i patrząc patrzeć będziecie i nie ―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spełnia się na nich proroctwo Izajasza, które głosi: Będziecie stale słuchać* i nie zrozumiecie; wpatrzeni będziecie patrzeć i nie zobaczycie.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wypełnia się dzięki nim - proroctwo Izajasza mówiące: Słuchem słuchać będziecie, i nie zrozumiecie, i patrząc patrzeć będziecie, i 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wypełnione na nich prorokowanie Izajasza mówiące słuchem będziecie słuchać i nie zrozumielibyście i patrząc będziecie patrzeć i nie zobaczylibyście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 hbr.: słuchem będziecie słuchać.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2024-05-20T05:35:47Z</dcterms:modified>
</cp:coreProperties>
</file>