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pozostawiwszy ― tłumy przyszedł do ― domu. I zbliżyli się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Niego ― uczniowie Jego mówiąc: Wyjaśnij dokładnie nam ― podobieństwo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kąkolu ―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rozpuścił tłumy i poszedł do domu. Wówczas podeszli do Niego Jego uczniowie, mówiąc: Wyjaśnij* nam dokładnie przypowieść o kąkolu na roli.**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pozostawiwszy tłumy przyszedł do domu. I podeszli do niego uczniowie jego mówiąc: Wyjaśnij nam przykład chwastów* - pola.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zostawiwszy tłumy przyszedł do domu Jezus i podeszli do Niego uczniowie Jego mówiąc wyjaśnij nam przykład chwastów pola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15:15&lt;/x&gt;; &lt;x&gt;480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13:24-30&lt;/x&gt;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oznacza pewien gatunek trawy podobnej z wyglądu do zboża.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2024-05-20T09:04:48Z</dcterms:modified>
</cp:coreProperties>
</file>