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polem jest ― świat. ― Zaś dobre nasienie, to są ― synowie ― Królestwa. ― Zaś kąkolem są ― synowie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rolą* jest świat, dobrym nasieniem synowie Królestwa, kąkolem zaś synowie złego,**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polem jest świat. Zaś dobrym nasieniem, tymi są synowie królestwa. Zaś chwastami są synowie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2024-05-20T09:25:15Z</dcterms:modified>
</cp:coreProperties>
</file>