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wszystko?* Odpowiedzieli Mu: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Wolą Bożą jest nasze zrozumienie Jego Słowa (&lt;x&gt;490 24:45&lt;/x&gt;; &lt;x&gt;500 16:13&lt;/x&gt;).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2024-05-20T08:47:05Z</dcterms:modified>
</cp:coreProperties>
</file>