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2"/>
        <w:gridCol w:w="4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padły na ― ziemię ― dobrą i dawały owoc,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wprawdzie sto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sześćdziesiąt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ziemię dobrą i dawał dawały owoc to wprawdzie sto to zaś sześćdziesiąt to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padły na żyzną ziemię* i wydały owoc,** te sto,*** te sześćdziesiąt, a tamte trzydzieści.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ziemię dobrą i dawały owoc, to sto, to zaś sześćdziesiąt, to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ziemię dobrą i dawał (dawały) owoc to wprawdzie sto to zaś sześćdziesiąt to zaś trzydzieści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2024-05-20T11:57:27Z</dcterms:modified>
</cp:coreProperties>
</file>