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9"/>
        <w:gridCol w:w="45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Herod pochwyciwszy ― Jana związał i w strażnicy odłożył dla Herodiady ― żony Filipa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osadził w więzieniu* z powodu Herodiady,** żony swego brata Filipa.***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 chwyciwszy - Jana związał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 strażnicy zatrzymał* z powodu Herodiady, żony Filipa, brata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chwyciwszy Jana związał go i umieścił w strażnicy z powodu Herodiady żony Filipa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wcześniej schwytał Jana, związał i osadził w więzieniu. Powodem była Herodiada, żona jego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schwytał Jana, związał go i wtrącił do więzienia z powodu Herodiady, żony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pojmawszy Jana, związał go był i wsadził do więzienia dla Herodyjady,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Herod poimał Jana i związał go, i wsadził do ciemnice, dla Herodiady, żony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 i związanego wtrącić do więzienia, z powodu Herodiady, żony brata jego,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Herod pojmał Jana, zakuł w kajdany i wtrącił do więzienia dla Herodiady, żony Filipa,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kazał pochwycić Jana, związać go i wtrącić do więzienia z powodu Herodiady, żony swojego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kazał bowiem pochwycić Jana i związanego wtrącił do więzienia. Zrobił to z powodu Herodiady, żony swego brata Filipa,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Herod za sprawą Herodiady, żony swojego brata Filipa, kazał wcześniej zatrzymać Jana, związać go i osadzić w więzieniu,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Herod kazał Jana pochwycić, zakuć w kajdany i zamknąć w więzieniu z powodu Herodiady, żony swego brata, Filipa,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ujął Jana, zakuł go w kajdany i wtrącił do więzienia z powodu Herodiady, żony jego brata,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Ірод, схопивши Івана, зв'язав його й посадив до в'язниці через Іродіяду, жінку брата свого Пилипа.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Herodes ująwszy władzą Ioannesa związał i w strażnicy odłożył sobie na zapas przez Herodiasę żonę Filipposa brata swego.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Herod pojmawszy Jana, związał go oraz wsadził do więzienia z powodu Herodiady, żony Filipa,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zatrzymał Jochanana, zakuł go w kajdany i wtrącił do więzienia z powodu Herodiady, żony swego brata Filipa;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bowiem pojmał Jana i go związał, i osadził w więzieniu ze względu na Herodiadę, żonę swego brata Filipa.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bowiem to właśnie on kazał aresztować i uwięzić Jana. A stało się to z powodu Herodiady, żony jego brata Filipa.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11:2&lt;/x&gt;; &lt;x&gt;490 3:20&lt;/x&gt;; &lt;x&gt;500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Herodiada (15 r. p. Chr.-39 r. po Chr.), wnuczka Heroda Wielkiego. Najpierw poślubiła Heroda II, potem rozwiodła się z nim, by poślubić Antypasa, gdy ten rozwiódł się z córką Aretasa, króla Arabii. Jej pierwszy mąż jeszcze żył, a małżeństwo ze szwagierką było dla Żydów zakazane (&lt;x&gt;30 18:16&lt;/x&gt;). Z powodu tej kobiety Herod wtrącił Jana do więzienia w Machaerus. Mowa o tym w &lt;x&gt;470 4:12&lt;/x&gt;; &lt;x&gt;470 14:3&lt;/x&gt;L.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Dosłownie: "odłożył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2024-05-20T17:47:32Z</dcterms:modified>
</cp:coreProperties>
</file>