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4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wam zdaje się o Pomazańcu kogo syn jest mówią Mu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Chrystusie? Czyim jest synem? Odpowiedzieli: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się wydaje o Pomazańcu? Kogo synem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wam zdaje się o Pomazańcu kogo syn jest mówią Mu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Chrystusie? Czyim jest synem? Odpowiedzieli: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Chrystusie? Czyim jest synem? Odpowiedzieli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Co się wam zda o Chrystusie? Czyim jest synem?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się wam zda o Chrystusie? Czyj jest syn? Rzekli mu: Dawidów.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Mesjaszu? Czyim jest synem? Odpowiedzieli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sądzicie o Chrystusie? Czyim jest synem?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Mesjaszu, czyim jest synem? Oznajmili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sądzicie o Chrystusie? Czyim jest synem?”. Odpowiedzieli Mu: „Dawida”.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myślicie o Mesjaszu? Czyim jest synem?”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„Dawida”.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wam zda o Christusie? czyj syn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Dawidów.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Mesjaszu? Czyim jest synem? Mówią Mu: -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ви думаєте про Христа? Чий Він Син?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Кажуть Йому: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Co wam wyobraża się około wiadomego pomazańca? Kogo syn jakościowo jest? Powiadają mu: Wiadomego Dauida.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wam się wydaje o Chrystusie? Czyim jest synem? Mówią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"Powiedzcie mi, jaki jest wasz pogląd co do Mesjasza: czyim jest on synem?". Odpowiedzieli Mu: "Dawidowym".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myślicie o Chrystusie? Czyim jest synem?” Rzekli mu: ”Dawida”.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sądzicie? Skąd ma pochodzić Mesjasz? —Z rodu króla Dawida—odrzekli.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21:15&lt;/x&gt;;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2024-05-20T15:53:04Z</dcterms:modified>
</cp:coreProperties>
</file>