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2"/>
        <w:gridCol w:w="52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głos z ― Niebios mówiący: Ten jest ― Syn Mój ― ukochany, w którym upodobałem.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głos z niebios mówiący Ten jest Syn mój umiłowany w którym miałem upodobanie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rozległ się głos z nieba:* Ten jest moim ukochanym Synem, w którym znalazłem upodobanie.**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głos z niebios mówiący: Ten jest Syn mój umiłowany, w którym upodobałem.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głos z niebios mówiący Ten jest Syn mój umiłowany w którym miałem upodobanie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Rozległ się też głos z nieba: Oto mój ukochany Syn, źródło mojej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rozległ się głos z nieba: To jest mój umiłowany Syn, w którym mam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głos z niebios mówiący: Ten jest on Syn mój miły, w którym mi się upodobało.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głos z niebios mówiący: Ten jest Syn mój miły, w którymem upodobał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głos z nieba mówił: Ten jest mój Syn umiłowany, w którym mam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rozległ się głos z nieba: Ten jest Syn mój umiłowany, którego sobie upodobałem.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Rozległ się też głos z nieba: Ten jest Mój Syn umiłowany, w którym mam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Rozległ się też głos z nieba: „On jest moim Synem umiłowanym, którego sobie upodobałem”.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nagle z tych niebios głos zaczął mówić: „To jest mój Syn umiłowany. W nim złożyłem swoje postanowienia”.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Rozległ się też głos z nieba: - To jest mój ukochany Syn, którego wybrałem.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 z nieba mówił: - To jest mój Syn ukochany, upodobałem Go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голос лунає з неба: Це є Син мій улюблений, якого Я вподобав.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zobacz-oto głos z wewnątrz niebios powiadający: Ten właśnie jakościowo jest ten wiadomy syn należący do mnie, ten umiłowany, wewnątrz w którym w punkcie czasowym łatwo wyobraziłem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głos z niebios, mówiący: Ten jest mój Syn umiłowany, w którym upodobałem.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 z nieba rzekł: "Oto mój Syn, którego miłuję; mam w Nim upodobanie".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też rozległ się głos z niebios mówiący: ”To jest mój Syn, umiłowany, którego darzę uznaniem”.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nieba rozległ się głos: —Jesteś moim ukochanym Synem, moją największą radością!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17:5&lt;/x&gt;; &lt;x&gt;480 9:7&lt;/x&gt;; &lt;x&gt;490 9:35&lt;/x&gt;; &lt;x&gt;500 12:28&lt;/x&gt;; &lt;x&gt;680 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2024-05-13T10:37:27Z</dcterms:modified>
</cp:coreProperties>
</file>